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09FC4088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44048082" w14:textId="77777777" w:rsidR="008869D6" w:rsidRPr="008869D6" w:rsidRDefault="00F93F8B" w:rsidP="00373715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Hlk156981480"/>
      <w:r w:rsidRPr="008869D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Сік фруктовий </w:t>
      </w:r>
      <w:r w:rsidRPr="008869D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пастеризований 0,2 л </w:t>
      </w:r>
      <w:bookmarkEnd w:id="0"/>
    </w:p>
    <w:p w14:paraId="03387FDC" w14:textId="56959867" w:rsidR="00F93F8B" w:rsidRDefault="00F93F8B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E43">
        <w:rPr>
          <w:rFonts w:ascii="Times New Roman" w:hAnsi="Times New Roman"/>
          <w:b/>
          <w:color w:val="000000" w:themeColor="text1"/>
          <w:sz w:val="24"/>
          <w:szCs w:val="24"/>
        </w:rPr>
        <w:t>за кодом ДК 021:2015:15320000-7 «Фруктові та овочеві соки»</w:t>
      </w:r>
    </w:p>
    <w:p w14:paraId="6B00FFB2" w14:textId="2A1B11D3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CF27F1" w:rsidRPr="00FA2B5B">
        <w:rPr>
          <w:rFonts w:ascii="Times New Roman" w:eastAsia="Times New Roman" w:hAnsi="Times New Roman"/>
          <w:sz w:val="24"/>
          <w:szCs w:val="24"/>
          <w:lang w:eastAsia="ru-RU"/>
        </w:rPr>
        <w:t>UA-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2024-01-</w:t>
      </w:r>
      <w:r w:rsidR="00F93F8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C44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3F8B">
        <w:rPr>
          <w:rFonts w:ascii="Times New Roman" w:eastAsia="Times New Roman" w:hAnsi="Times New Roman"/>
          <w:sz w:val="24"/>
          <w:szCs w:val="24"/>
          <w:lang w:eastAsia="ru-RU"/>
        </w:rPr>
        <w:t>2348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A2B5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6E1B78DD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F8B" w:rsidRPr="00F9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1 596 787,50</w:t>
      </w:r>
      <w:r w:rsidR="00F93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C31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 з ПДВ</w:t>
      </w:r>
      <w:r w:rsidR="00DD4E4A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Prozorro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251328DE" w:rsidR="000B44D7" w:rsidRPr="009F74CF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  <w:r w:rsidR="00F93F8B" w:rsidRPr="00F93F8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134750 штук</w:t>
      </w:r>
      <w:r>
        <w:rPr>
          <w:rFonts w:ascii="Times New Roman" w:hAnsi="Times New Roman"/>
          <w:color w:val="000000"/>
          <w:lang w:val="ru-RU" w:eastAsia="ru-RU"/>
        </w:rPr>
        <w:t xml:space="preserve">  </w:t>
      </w:r>
    </w:p>
    <w:p w14:paraId="6BF01D90" w14:textId="4194536E" w:rsidR="00873B6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F93F8B"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3F8B" w:rsidRPr="00826E43">
        <w:rPr>
          <w:rFonts w:ascii="Times New Roman" w:hAnsi="Times New Roman"/>
          <w:b/>
          <w:bCs/>
          <w:color w:val="000000"/>
          <w:sz w:val="24"/>
          <w:szCs w:val="24"/>
        </w:rPr>
        <w:t xml:space="preserve">Сік фруктовий </w:t>
      </w:r>
      <w:r w:rsidR="00F93F8B" w:rsidRPr="00826E43">
        <w:rPr>
          <w:rFonts w:ascii="Times New Roman" w:hAnsi="Times New Roman"/>
          <w:b/>
          <w:color w:val="000000"/>
          <w:sz w:val="24"/>
          <w:szCs w:val="24"/>
        </w:rPr>
        <w:t>пастеризований 0</w:t>
      </w:r>
      <w:r w:rsidR="00F93F8B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93F8B" w:rsidRPr="00826E43">
        <w:rPr>
          <w:rFonts w:ascii="Times New Roman" w:hAnsi="Times New Roman"/>
          <w:b/>
          <w:color w:val="000000"/>
          <w:sz w:val="24"/>
          <w:szCs w:val="24"/>
        </w:rPr>
        <w:t>2 л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становить:</w:t>
      </w: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5FD72" w14:textId="4DF6AB98" w:rsidR="000E5BC1" w:rsidRPr="000E5BC1" w:rsidRDefault="00873B63" w:rsidP="000E5BC1">
      <w:pPr>
        <w:spacing w:after="0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proofErr w:type="spellStart"/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</w:t>
      </w:r>
      <w:r w:rsidR="00C421D5" w:rsidRPr="0047723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) / К </w:t>
      </w:r>
      <w:r w:rsidRP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112190" w:rsidRPr="000E5B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E5BC1" w:rsidRPr="000E5BC1">
        <w:rPr>
          <w:rFonts w:ascii="Times New Roman" w:hAnsi="Times New Roman"/>
          <w:b/>
          <w:bCs/>
          <w:noProof/>
          <w:sz w:val="24"/>
          <w:szCs w:val="24"/>
        </w:rPr>
        <w:t>12,00+13,00+13,94+8,00+12,35)=59,29/5=11,85 грн</w:t>
      </w:r>
    </w:p>
    <w:p w14:paraId="6E88F6E6" w14:textId="77777777" w:rsidR="000E5BC1" w:rsidRPr="000E5BC1" w:rsidRDefault="000E5BC1" w:rsidP="000E5BC1">
      <w:pPr>
        <w:spacing w:after="0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6DC4B3CB" w:rsidR="00873B63" w:rsidRDefault="00112190" w:rsidP="0011219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="000E5BC1" w:rsidRPr="000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E5BC1" w:rsidRPr="00826E43">
        <w:rPr>
          <w:rFonts w:ascii="Times New Roman" w:hAnsi="Times New Roman"/>
          <w:b/>
          <w:bCs/>
          <w:color w:val="000000"/>
          <w:sz w:val="24"/>
          <w:szCs w:val="24"/>
        </w:rPr>
        <w:t xml:space="preserve">Сік фруктовий </w:t>
      </w:r>
      <w:r w:rsidR="000E5BC1" w:rsidRPr="00826E43">
        <w:rPr>
          <w:rFonts w:ascii="Times New Roman" w:hAnsi="Times New Roman"/>
          <w:b/>
          <w:color w:val="000000"/>
          <w:sz w:val="24"/>
          <w:szCs w:val="24"/>
        </w:rPr>
        <w:t>пастеризований 0</w:t>
      </w:r>
      <w:r w:rsidR="000E5BC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0E5BC1" w:rsidRPr="00826E43">
        <w:rPr>
          <w:rFonts w:ascii="Times New Roman" w:hAnsi="Times New Roman"/>
          <w:b/>
          <w:color w:val="000000"/>
          <w:sz w:val="24"/>
          <w:szCs w:val="24"/>
        </w:rPr>
        <w:t>2 л</w:t>
      </w:r>
      <w:r w:rsidR="000E5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37C" w:rsidRP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5BC1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11,85</w:t>
      </w:r>
      <w:r w:rsidR="00B80AEF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3B63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0862783" w14:textId="389F8687" w:rsidR="00187130" w:rsidRPr="005E3811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56380678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0E5BC1">
        <w:rPr>
          <w:rFonts w:ascii="Times New Roman" w:eastAsia="Times New Roman" w:hAnsi="Times New Roman"/>
          <w:sz w:val="24"/>
          <w:szCs w:val="24"/>
          <w:lang w:eastAsia="ru-RU"/>
        </w:rPr>
        <w:t>11,85</w:t>
      </w:r>
      <w:r w:rsidR="00187130" w:rsidRPr="005E3811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0E5BC1">
        <w:rPr>
          <w:rFonts w:ascii="Times New Roman" w:eastAsia="Times New Roman" w:hAnsi="Times New Roman"/>
          <w:sz w:val="24"/>
          <w:szCs w:val="24"/>
          <w:lang w:eastAsia="ru-RU"/>
        </w:rPr>
        <w:t>134750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130" w:rsidRPr="005E3811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5BC1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1 596 787,50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130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p w14:paraId="78AB25CE" w14:textId="35A678CC" w:rsidR="00112190" w:rsidRPr="00112190" w:rsidRDefault="00112190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F4C"/>
    <w:rsid w:val="007924A5"/>
    <w:rsid w:val="007A1D9A"/>
    <w:rsid w:val="007D09C8"/>
    <w:rsid w:val="00843C33"/>
    <w:rsid w:val="00851875"/>
    <w:rsid w:val="00857F61"/>
    <w:rsid w:val="00873B63"/>
    <w:rsid w:val="008869D6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3F8B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22</cp:revision>
  <cp:lastPrinted>2024-01-24T08:36:00Z</cp:lastPrinted>
  <dcterms:created xsi:type="dcterms:W3CDTF">2023-09-27T12:29:00Z</dcterms:created>
  <dcterms:modified xsi:type="dcterms:W3CDTF">2024-01-24T08:36:00Z</dcterms:modified>
</cp:coreProperties>
</file>